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7304/13 от 29.06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22479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7304/13 от 29.06.2023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</w:t>
      </w:r>
      <w:r>
        <w:rPr>
          <w:rFonts w:ascii="Times New Roman" w:eastAsia="Times New Roman" w:hAnsi="Times New Roman" w:cs="Times New Roman"/>
        </w:rPr>
        <w:t>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0412365400695006832415129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5-683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